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5-028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26 февраля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Гордон Ю.С.,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Гордон Юрия Сергеевича, </w:t>
      </w:r>
      <w:r>
        <w:rPr>
          <w:rStyle w:val="cat-ExternalSystemDefinedgrp-25rplc-8"/>
          <w:rFonts w:ascii="Times New Roman" w:eastAsia="Times New Roman" w:hAnsi="Times New Roman" w:cs="Times New Roman"/>
        </w:rPr>
        <w:t>...</w:t>
      </w:r>
      <w:r>
        <w:rPr>
          <w:rStyle w:val="cat-PassportDatagrp-19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РФ, зарегистрированного и проживающего по адресу: 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холостого, не работающего, </w:t>
      </w:r>
      <w:r>
        <w:rPr>
          <w:rStyle w:val="cat-PassportDatagrp-20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4rplc-13"/>
          <w:rFonts w:ascii="Times New Roman" w:eastAsia="Times New Roman" w:hAnsi="Times New Roman" w:cs="Times New Roman"/>
        </w:rPr>
        <w:t>...</w:t>
      </w:r>
      <w:r>
        <w:rPr>
          <w:rStyle w:val="cat-ExternalSystemDefinedgrp-2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4.11.2023 года постановлению № 863</w:t>
      </w:r>
      <w:r>
        <w:rPr>
          <w:rFonts w:ascii="Times New Roman" w:eastAsia="Times New Roman" w:hAnsi="Times New Roman" w:cs="Times New Roman"/>
        </w:rPr>
        <w:t>65827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.11.2023 года по делу об административном правонарушении, предусмотренном ч. 1 ст. 20.20 Кодекса Российской Федерации об административных правонарушениях, Гордон Ю.С.,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.01.2024 года вышеуказанный штраф не уплатил, в связи с чем в отношении Гордон Ю.С.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4.01.2024 года по адресу: </w:t>
      </w:r>
      <w:r>
        <w:rPr>
          <w:rStyle w:val="cat-UserDefinedgrp-27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Гордон Ю.С. 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Гордон Ю.С.,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Гордон Ю.С.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31443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от 24.02.2024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Гордон Ю.С.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Гордон Ю.С. разъяснены, о чем проставил свою подпись;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№ 86365827 от 01.11.2023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правонарушении, предусмотренном ч. 1 ст. 20.20 КоАП РФ в отношении Гордон Ю.С.,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РФ на имя Гордон Ю.С.,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Гордон Ю.С.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Гордон Ю.С.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Гордон Ю.С.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Гордон Ю.С.,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Гордон Ю.С.,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Гордон Юрия Сергеевича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5 (пять) суток.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11 часов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 минут 26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PassportDatagrp-20rplc-12">
    <w:name w:val="cat-PassportData grp-20 rplc-12"/>
    <w:basedOn w:val="DefaultParagraphFont"/>
  </w:style>
  <w:style w:type="character" w:customStyle="1" w:styleId="cat-ExternalSystemDefinedgrp-24rplc-13">
    <w:name w:val="cat-ExternalSystemDefined grp-24 rplc-13"/>
    <w:basedOn w:val="DefaultParagraphFont"/>
  </w:style>
  <w:style w:type="character" w:customStyle="1" w:styleId="cat-ExternalSystemDefinedgrp-23rplc-14">
    <w:name w:val="cat-ExternalSystemDefined grp-23 rplc-14"/>
    <w:basedOn w:val="DefaultParagraphFont"/>
  </w:style>
  <w:style w:type="character" w:customStyle="1" w:styleId="cat-ExternalSystemDefinedgrp-26rplc-15">
    <w:name w:val="cat-ExternalSystemDefined grp-26 rplc-15"/>
    <w:basedOn w:val="DefaultParagraphFont"/>
  </w:style>
  <w:style w:type="character" w:customStyle="1" w:styleId="cat-UserDefinedgrp-27rplc-24">
    <w:name w:val="cat-UserDefined grp-27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